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037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Мефодіївська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EBB" w:rsidRPr="000E6EBB">
        <w:rPr>
          <w:rFonts w:ascii="Times New Roman" w:eastAsia="Times New Roman" w:hAnsi="Times New Roman"/>
          <w:sz w:val="28"/>
          <w:szCs w:val="28"/>
          <w:lang w:eastAsia="ru-RU"/>
        </w:rPr>
        <w:t>UA-2021-07-27-006962-b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0E6EBB">
        <w:rPr>
          <w:rFonts w:ascii="Times New Roman" w:hAnsi="Times New Roman"/>
          <w:sz w:val="28"/>
          <w:szCs w:val="28"/>
        </w:rPr>
        <w:t>віконних прорізів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0E6EBB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222 755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EBB">
        <w:rPr>
          <w:rFonts w:ascii="Times New Roman" w:eastAsia="Times New Roman" w:hAnsi="Times New Roman"/>
          <w:sz w:val="28"/>
          <w:szCs w:val="28"/>
          <w:lang w:eastAsia="ru-RU"/>
        </w:rPr>
        <w:t>222 755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E6EBB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ABC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2021-07-28T06:38:00Z</dcterms:modified>
</cp:coreProperties>
</file>